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48DD" w14:textId="12544A10" w:rsidR="000C32B7" w:rsidRDefault="004541FF" w:rsidP="00EE5375">
      <w:pPr>
        <w:pStyle w:val="NICEnormal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</w:t>
      </w:r>
      <w:r w:rsidR="00493456">
        <w:rPr>
          <w:rFonts w:ascii="Calibri" w:hAnsi="Calibri" w:cs="Calibri"/>
          <w:b/>
          <w:bCs/>
          <w:sz w:val="28"/>
          <w:szCs w:val="28"/>
        </w:rPr>
        <w:t>ternal review</w:t>
      </w:r>
    </w:p>
    <w:p w14:paraId="20A9C7B5" w14:textId="77777777" w:rsidR="009C70A7" w:rsidRDefault="009C70A7" w:rsidP="00EE5375">
      <w:pPr>
        <w:pStyle w:val="NICEnormal"/>
        <w:jc w:val="center"/>
        <w:rPr>
          <w:rFonts w:ascii="Calibri" w:hAnsi="Calibri"/>
          <w:b/>
          <w:color w:val="000000" w:themeColor="text1"/>
          <w:sz w:val="36"/>
          <w:szCs w:val="36"/>
          <w:lang w:val="en-GB"/>
        </w:rPr>
      </w:pPr>
      <w:r w:rsidRPr="009C70A7">
        <w:rPr>
          <w:rFonts w:ascii="Calibri" w:hAnsi="Calibri"/>
          <w:b/>
          <w:color w:val="000000" w:themeColor="text1"/>
          <w:sz w:val="36"/>
          <w:szCs w:val="36"/>
          <w:lang w:val="en-GB"/>
        </w:rPr>
        <w:t>Automated room decontamination: report of a Healthcare Infection Society Working Party</w:t>
      </w:r>
    </w:p>
    <w:p w14:paraId="16D8F9B7" w14:textId="51915524" w:rsidR="000C32B7" w:rsidRPr="006F0E6A" w:rsidRDefault="007E27C8" w:rsidP="00EE5375">
      <w:pPr>
        <w:pStyle w:val="NICEnormal"/>
        <w:jc w:val="center"/>
        <w:rPr>
          <w:rFonts w:ascii="Calibri" w:hAnsi="Calibri" w:cs="Calibri"/>
          <w:b/>
          <w:bCs/>
          <w:sz w:val="22"/>
          <w:szCs w:val="22"/>
        </w:rPr>
      </w:pPr>
      <w:r w:rsidRPr="006F0E6A">
        <w:rPr>
          <w:rFonts w:ascii="Calibri" w:hAnsi="Calibri" w:cs="Calibri"/>
          <w:b/>
          <w:bCs/>
          <w:sz w:val="22"/>
          <w:szCs w:val="22"/>
        </w:rPr>
        <w:t xml:space="preserve">Closing date: </w:t>
      </w:r>
      <w:r w:rsidR="009C70A7">
        <w:rPr>
          <w:rFonts w:ascii="Calibri" w:hAnsi="Calibri" w:cs="Calibri"/>
          <w:b/>
          <w:bCs/>
          <w:sz w:val="22"/>
          <w:szCs w:val="22"/>
        </w:rPr>
        <w:t>5pm</w:t>
      </w:r>
      <w:r w:rsidR="00D720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0A7">
        <w:rPr>
          <w:rFonts w:ascii="Calibri" w:hAnsi="Calibri" w:cs="Calibri"/>
          <w:b/>
          <w:bCs/>
          <w:sz w:val="22"/>
          <w:szCs w:val="22"/>
        </w:rPr>
        <w:t>Thursday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0A7">
        <w:rPr>
          <w:rFonts w:ascii="Calibri" w:hAnsi="Calibri" w:cs="Calibri"/>
          <w:b/>
          <w:bCs/>
          <w:sz w:val="22"/>
          <w:szCs w:val="22"/>
        </w:rPr>
        <w:t>9</w:t>
      </w:r>
      <w:r w:rsidR="00D17AC1" w:rsidRPr="00D17AC1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673CD2">
        <w:rPr>
          <w:rFonts w:ascii="Calibri" w:hAnsi="Calibri" w:cs="Calibri"/>
          <w:b/>
          <w:bCs/>
          <w:sz w:val="22"/>
          <w:szCs w:val="22"/>
        </w:rPr>
        <w:t xml:space="preserve"> December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Title (e.g. Dr, Mr, 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6BE96922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432DF1" w14:textId="48B2A5C8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Calibri"/>
                <w:sz w:val="22"/>
                <w:szCs w:val="22"/>
              </w:rPr>
            </w:r>
            <w:r w:rsidR="004867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Calibri"/>
                <w:sz w:val="22"/>
                <w:szCs w:val="22"/>
              </w:rPr>
            </w:r>
            <w:r w:rsidR="004867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Calibri"/>
                <w:sz w:val="22"/>
                <w:szCs w:val="22"/>
              </w:rPr>
            </w:r>
            <w:r w:rsidR="004867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06F63D0E" w14:textId="678C0E7E" w:rsidR="00E809AE" w:rsidRPr="006F0E6A" w:rsidRDefault="00E809AE" w:rsidP="000C32B7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360AEF6A" w14:textId="4D7160E0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guideline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>commenting on (for example, section 1 Introduction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>guideline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 please put ‘general’.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 xml:space="preserve"> Add extra rows if required.</w:t>
      </w:r>
      <w:r w:rsidR="00D720C2" w:rsidRPr="00D720C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5C8F9138" w14:textId="02DD55F5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 and if accompanied by the signed Conflict of Interest form below. 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7777777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  <w:r w:rsidR="000C32B7" w:rsidRPr="00ED38DA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55DA267A" w:rsidR="000C32B7" w:rsidRDefault="006E457C" w:rsidP="000C32B7">
      <w:pPr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9C70A7">
        <w:rPr>
          <w:rFonts w:ascii="Calibri" w:hAnsi="Calibri" w:cs="Calibri"/>
          <w:sz w:val="22"/>
          <w:szCs w:val="22"/>
          <w:lang w:val="en"/>
        </w:rPr>
        <w:t>5pm Thursday 9</w:t>
      </w:r>
      <w:r w:rsidR="009C70A7" w:rsidRPr="009C70A7">
        <w:rPr>
          <w:rFonts w:ascii="Calibri" w:hAnsi="Calibri" w:cs="Calibri"/>
          <w:sz w:val="22"/>
          <w:szCs w:val="22"/>
          <w:vertAlign w:val="superscript"/>
          <w:lang w:val="en"/>
        </w:rPr>
        <w:t>th</w:t>
      </w:r>
      <w:r w:rsidR="00673CD2">
        <w:rPr>
          <w:rFonts w:ascii="Calibri" w:hAnsi="Calibri" w:cs="Calibri"/>
          <w:sz w:val="22"/>
          <w:szCs w:val="22"/>
          <w:lang w:val="en"/>
        </w:rPr>
        <w:t xml:space="preserve"> December</w:t>
      </w:r>
      <w:r w:rsidR="00D5494A">
        <w:rPr>
          <w:rFonts w:ascii="Calibri" w:hAnsi="Calibri" w:cs="Calibri"/>
          <w:sz w:val="22"/>
          <w:szCs w:val="22"/>
          <w:lang w:val="en"/>
        </w:rPr>
        <w:t xml:space="preserve"> to: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0" w:history="1">
        <w:r w:rsidR="00C6210C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60867BDF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77777777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 xml:space="preserve">Conflict of Interests Disclosure Form 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 xml:space="preserve">g in the consultation phase.  </w:t>
      </w:r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221DE362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 xml:space="preserve">in </w:t>
      </w:r>
      <w:r w:rsidR="00A86A34">
        <w:rPr>
          <w:rFonts w:ascii="Calibri" w:hAnsi="Calibri" w:cs="Arial"/>
          <w:sz w:val="22"/>
          <w:szCs w:val="22"/>
        </w:rPr>
        <w:t>the last t</w:t>
      </w:r>
      <w:r w:rsidR="00BE0F80">
        <w:rPr>
          <w:rFonts w:ascii="Calibri" w:hAnsi="Calibri" w:cs="Arial"/>
          <w:sz w:val="22"/>
          <w:szCs w:val="22"/>
        </w:rPr>
        <w:t>wo</w:t>
      </w:r>
      <w:r w:rsidR="00A86A34">
        <w:rPr>
          <w:rFonts w:ascii="Calibri" w:hAnsi="Calibri" w:cs="Arial"/>
          <w:sz w:val="22"/>
          <w:szCs w:val="22"/>
        </w:rPr>
        <w:t xml:space="preserve">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4014C0FA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If </w:t>
      </w:r>
      <w:r w:rsidR="00C37895">
        <w:rPr>
          <w:rFonts w:ascii="Calibri" w:hAnsi="Calibri" w:cs="Arial"/>
          <w:sz w:val="22"/>
          <w:szCs w:val="22"/>
        </w:rPr>
        <w:t xml:space="preserve">an </w:t>
      </w:r>
      <w:r w:rsidRPr="005C499F">
        <w:rPr>
          <w:rFonts w:ascii="Calibri" w:hAnsi="Calibri" w:cs="Arial"/>
          <w:sz w:val="22"/>
          <w:szCs w:val="22"/>
        </w:rPr>
        <w:t>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6778"/>
      </w:tblGrid>
      <w:tr w:rsidR="00D720C2" w:rsidRPr="005C499F" w14:paraId="10668B69" w14:textId="77777777" w:rsidTr="00E47543">
        <w:tc>
          <w:tcPr>
            <w:tcW w:w="1418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03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E47543">
        <w:tc>
          <w:tcPr>
            <w:tcW w:w="1418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03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E47543">
        <w:tc>
          <w:tcPr>
            <w:tcW w:w="1418" w:type="dxa"/>
          </w:tcPr>
          <w:p w14:paraId="41CF3EE2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03" w:type="dxa"/>
          </w:tcPr>
          <w:p w14:paraId="46AC39BF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7B4FBAC9" w14:textId="77777777" w:rsidTr="00E47543">
        <w:tc>
          <w:tcPr>
            <w:tcW w:w="1418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003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(e.g.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6780">
              <w:rPr>
                <w:rFonts w:ascii="Calibri" w:hAnsi="Calibri" w:cs="Arial"/>
                <w:sz w:val="22"/>
                <w:szCs w:val="22"/>
              </w:rPr>
            </w:r>
            <w:r w:rsidR="004867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2. Non-pecuniary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D6E1" w14:textId="77777777" w:rsidR="00486780" w:rsidRDefault="00486780">
      <w:r>
        <w:separator/>
      </w:r>
    </w:p>
  </w:endnote>
  <w:endnote w:type="continuationSeparator" w:id="0">
    <w:p w14:paraId="6FB50983" w14:textId="77777777" w:rsidR="00486780" w:rsidRDefault="004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4415" w14:textId="77777777" w:rsidR="00486780" w:rsidRDefault="00486780">
      <w:r>
        <w:separator/>
      </w:r>
    </w:p>
  </w:footnote>
  <w:footnote w:type="continuationSeparator" w:id="0">
    <w:p w14:paraId="3E02ADEE" w14:textId="77777777" w:rsidR="00486780" w:rsidRDefault="004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12"/>
  </w:num>
  <w:num w:numId="5">
    <w:abstractNumId w:val="17"/>
  </w:num>
  <w:num w:numId="6">
    <w:abstractNumId w:val="27"/>
  </w:num>
  <w:num w:numId="7">
    <w:abstractNumId w:val="28"/>
  </w:num>
  <w:num w:numId="8">
    <w:abstractNumId w:val="10"/>
  </w:num>
  <w:num w:numId="9">
    <w:abstractNumId w:val="37"/>
  </w:num>
  <w:num w:numId="10">
    <w:abstractNumId w:val="12"/>
  </w:num>
  <w:num w:numId="11">
    <w:abstractNumId w:val="12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5"/>
  </w:num>
  <w:num w:numId="27">
    <w:abstractNumId w:val="32"/>
  </w:num>
  <w:num w:numId="28">
    <w:abstractNumId w:val="39"/>
  </w:num>
  <w:num w:numId="29">
    <w:abstractNumId w:val="24"/>
  </w:num>
  <w:num w:numId="30">
    <w:abstractNumId w:val="23"/>
  </w:num>
  <w:num w:numId="31">
    <w:abstractNumId w:val="24"/>
    <w:lvlOverride w:ilvl="0">
      <w:startOverride w:val="1"/>
    </w:lvlOverride>
  </w:num>
  <w:num w:numId="32">
    <w:abstractNumId w:val="22"/>
  </w:num>
  <w:num w:numId="33">
    <w:abstractNumId w:val="26"/>
  </w:num>
  <w:num w:numId="34">
    <w:abstractNumId w:val="31"/>
  </w:num>
  <w:num w:numId="35">
    <w:abstractNumId w:val="14"/>
  </w:num>
  <w:num w:numId="36">
    <w:abstractNumId w:val="35"/>
  </w:num>
  <w:num w:numId="37">
    <w:abstractNumId w:val="19"/>
  </w:num>
  <w:num w:numId="38">
    <w:abstractNumId w:val="30"/>
  </w:num>
  <w:num w:numId="39">
    <w:abstractNumId w:val="34"/>
  </w:num>
  <w:num w:numId="40">
    <w:abstractNumId w:val="13"/>
  </w:num>
  <w:num w:numId="41">
    <w:abstractNumId w:val="33"/>
  </w:num>
  <w:num w:numId="42">
    <w:abstractNumId w:val="16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B3247"/>
    <w:rsid w:val="000C32B7"/>
    <w:rsid w:val="000D0F11"/>
    <w:rsid w:val="000D5F43"/>
    <w:rsid w:val="000E06F5"/>
    <w:rsid w:val="000E4886"/>
    <w:rsid w:val="00101F34"/>
    <w:rsid w:val="001264BD"/>
    <w:rsid w:val="00161AA0"/>
    <w:rsid w:val="00166705"/>
    <w:rsid w:val="00170D5F"/>
    <w:rsid w:val="001A3D37"/>
    <w:rsid w:val="001B0506"/>
    <w:rsid w:val="001D069B"/>
    <w:rsid w:val="001E5706"/>
    <w:rsid w:val="00235CAB"/>
    <w:rsid w:val="00242D91"/>
    <w:rsid w:val="00265064"/>
    <w:rsid w:val="00272595"/>
    <w:rsid w:val="002C3F3C"/>
    <w:rsid w:val="002D207F"/>
    <w:rsid w:val="00303E22"/>
    <w:rsid w:val="0031664C"/>
    <w:rsid w:val="0032512E"/>
    <w:rsid w:val="00330CF3"/>
    <w:rsid w:val="003330E6"/>
    <w:rsid w:val="0036178C"/>
    <w:rsid w:val="00362226"/>
    <w:rsid w:val="00365A38"/>
    <w:rsid w:val="00375EE6"/>
    <w:rsid w:val="00377887"/>
    <w:rsid w:val="003A5EEF"/>
    <w:rsid w:val="003B781B"/>
    <w:rsid w:val="003C36AC"/>
    <w:rsid w:val="003F3E9E"/>
    <w:rsid w:val="00401AE6"/>
    <w:rsid w:val="00406558"/>
    <w:rsid w:val="004221D1"/>
    <w:rsid w:val="004541FF"/>
    <w:rsid w:val="00461997"/>
    <w:rsid w:val="0047612C"/>
    <w:rsid w:val="004820E9"/>
    <w:rsid w:val="0048361F"/>
    <w:rsid w:val="00486780"/>
    <w:rsid w:val="00493456"/>
    <w:rsid w:val="004B514C"/>
    <w:rsid w:val="004B5315"/>
    <w:rsid w:val="004F30B5"/>
    <w:rsid w:val="005054F7"/>
    <w:rsid w:val="00526C07"/>
    <w:rsid w:val="0053387C"/>
    <w:rsid w:val="00545EBF"/>
    <w:rsid w:val="005729CA"/>
    <w:rsid w:val="00580ED3"/>
    <w:rsid w:val="005860F4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73CD2"/>
    <w:rsid w:val="00680F00"/>
    <w:rsid w:val="006A721F"/>
    <w:rsid w:val="006B26DF"/>
    <w:rsid w:val="006B2D57"/>
    <w:rsid w:val="006D73F1"/>
    <w:rsid w:val="006E457C"/>
    <w:rsid w:val="006F0E6A"/>
    <w:rsid w:val="00732519"/>
    <w:rsid w:val="00741F76"/>
    <w:rsid w:val="00743222"/>
    <w:rsid w:val="007647B0"/>
    <w:rsid w:val="007A4EEE"/>
    <w:rsid w:val="007E27C8"/>
    <w:rsid w:val="007F2D52"/>
    <w:rsid w:val="008070BB"/>
    <w:rsid w:val="00823F0A"/>
    <w:rsid w:val="008505C3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90F"/>
    <w:rsid w:val="00911A0A"/>
    <w:rsid w:val="0092037B"/>
    <w:rsid w:val="009212ED"/>
    <w:rsid w:val="009346CB"/>
    <w:rsid w:val="0094366C"/>
    <w:rsid w:val="00946E09"/>
    <w:rsid w:val="00947402"/>
    <w:rsid w:val="00953ADF"/>
    <w:rsid w:val="00965AC2"/>
    <w:rsid w:val="009772AC"/>
    <w:rsid w:val="0098288B"/>
    <w:rsid w:val="0099372B"/>
    <w:rsid w:val="009A2A3F"/>
    <w:rsid w:val="009B621A"/>
    <w:rsid w:val="009C45D9"/>
    <w:rsid w:val="009C70A7"/>
    <w:rsid w:val="00A06657"/>
    <w:rsid w:val="00A64863"/>
    <w:rsid w:val="00A86A34"/>
    <w:rsid w:val="00A86D3D"/>
    <w:rsid w:val="00AB2948"/>
    <w:rsid w:val="00AB355F"/>
    <w:rsid w:val="00AB39FA"/>
    <w:rsid w:val="00AD6933"/>
    <w:rsid w:val="00AD6B7B"/>
    <w:rsid w:val="00AE4405"/>
    <w:rsid w:val="00B253FF"/>
    <w:rsid w:val="00B60D70"/>
    <w:rsid w:val="00B80EEA"/>
    <w:rsid w:val="00BB047B"/>
    <w:rsid w:val="00BB5AAE"/>
    <w:rsid w:val="00BB6398"/>
    <w:rsid w:val="00BD0372"/>
    <w:rsid w:val="00BD55E4"/>
    <w:rsid w:val="00BE0F80"/>
    <w:rsid w:val="00BF2936"/>
    <w:rsid w:val="00C139CA"/>
    <w:rsid w:val="00C37895"/>
    <w:rsid w:val="00C51429"/>
    <w:rsid w:val="00C6210C"/>
    <w:rsid w:val="00C71640"/>
    <w:rsid w:val="00C93A77"/>
    <w:rsid w:val="00CC3BA9"/>
    <w:rsid w:val="00CD24EB"/>
    <w:rsid w:val="00CD3F45"/>
    <w:rsid w:val="00CE76C5"/>
    <w:rsid w:val="00D17AC1"/>
    <w:rsid w:val="00D3612A"/>
    <w:rsid w:val="00D37703"/>
    <w:rsid w:val="00D37F25"/>
    <w:rsid w:val="00D441DA"/>
    <w:rsid w:val="00D46DA5"/>
    <w:rsid w:val="00D5494A"/>
    <w:rsid w:val="00D56835"/>
    <w:rsid w:val="00D720C2"/>
    <w:rsid w:val="00D7439D"/>
    <w:rsid w:val="00D93C3C"/>
    <w:rsid w:val="00DA10AF"/>
    <w:rsid w:val="00DB2907"/>
    <w:rsid w:val="00DC0120"/>
    <w:rsid w:val="00DD4B41"/>
    <w:rsid w:val="00DE643F"/>
    <w:rsid w:val="00E24300"/>
    <w:rsid w:val="00E34253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E5375"/>
    <w:rsid w:val="00EF018F"/>
    <w:rsid w:val="00F2408C"/>
    <w:rsid w:val="00F26A9F"/>
    <w:rsid w:val="00F43A68"/>
    <w:rsid w:val="00F52D0A"/>
    <w:rsid w:val="00F62ADE"/>
    <w:rsid w:val="00F8162F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210C"/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MRSAinternalre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4560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Aggie Bak</cp:lastModifiedBy>
  <cp:revision>6</cp:revision>
  <dcterms:created xsi:type="dcterms:W3CDTF">2021-11-25T16:54:00Z</dcterms:created>
  <dcterms:modified xsi:type="dcterms:W3CDTF">2021-11-25T17:00:00Z</dcterms:modified>
</cp:coreProperties>
</file>